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3B4F79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Ügyrendi </w:t>
      </w:r>
      <w:r w:rsidR="00565491" w:rsidRPr="0086169B">
        <w:rPr>
          <w:b/>
          <w:sz w:val="22"/>
          <w:szCs w:val="22"/>
        </w:rPr>
        <w:t>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AA23C8">
        <w:t>36862</w:t>
      </w:r>
      <w:r w:rsidR="008A7BB6">
        <w:t>-</w:t>
      </w:r>
      <w:r w:rsidR="007E199C">
        <w:t>1</w:t>
      </w:r>
      <w:r w:rsidR="009E612E">
        <w:t>/20</w:t>
      </w:r>
      <w:r w:rsidR="00164862">
        <w:t>20</w:t>
      </w:r>
      <w:r>
        <w:t>.</w:t>
      </w:r>
    </w:p>
    <w:p w:rsidR="001123E7" w:rsidRDefault="001123E7" w:rsidP="00565491">
      <w:pPr>
        <w:rPr>
          <w:b/>
        </w:rPr>
      </w:pPr>
    </w:p>
    <w:p w:rsidR="00AA23C8" w:rsidRDefault="00AA23C8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3B4F79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 xml:space="preserve"> Bizottsága 20</w:t>
      </w:r>
      <w:r w:rsidR="009C4066">
        <w:rPr>
          <w:b/>
        </w:rPr>
        <w:t>20</w:t>
      </w:r>
      <w:r w:rsidRPr="00842B9C">
        <w:rPr>
          <w:b/>
        </w:rPr>
        <w:t xml:space="preserve">. </w:t>
      </w:r>
      <w:r w:rsidR="00AA23C8">
        <w:rPr>
          <w:b/>
        </w:rPr>
        <w:t>szeptem</w:t>
      </w:r>
      <w:r w:rsidR="006C3FCB">
        <w:rPr>
          <w:b/>
        </w:rPr>
        <w:t>ber 2</w:t>
      </w:r>
      <w:r w:rsidR="00AA23C8">
        <w:rPr>
          <w:b/>
        </w:rPr>
        <w:t>4</w:t>
      </w:r>
      <w:r w:rsidR="00E874FD">
        <w:rPr>
          <w:b/>
        </w:rPr>
        <w:t>-</w:t>
      </w:r>
      <w:r w:rsidR="006C3FCB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AA23C8" w:rsidRDefault="00AA23C8" w:rsidP="00AC74A2">
      <w:pPr>
        <w:jc w:val="both"/>
        <w:rPr>
          <w:b/>
        </w:rPr>
      </w:pPr>
    </w:p>
    <w:p w:rsidR="00AA23C8" w:rsidRPr="00B6143B" w:rsidRDefault="00AA23C8" w:rsidP="00AA23C8">
      <w:pPr>
        <w:jc w:val="both"/>
        <w:rPr>
          <w:b/>
        </w:rPr>
      </w:pPr>
      <w:r>
        <w:rPr>
          <w:b/>
        </w:rPr>
        <w:t>33/2020. (IX. 24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A23C8" w:rsidRDefault="00AA23C8" w:rsidP="00AA23C8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AA23C8" w:rsidRDefault="00AA23C8" w:rsidP="00AA23C8">
      <w:pPr>
        <w:jc w:val="both"/>
        <w:rPr>
          <w:b/>
        </w:rPr>
      </w:pPr>
    </w:p>
    <w:p w:rsidR="00AA23C8" w:rsidRPr="004A412D" w:rsidRDefault="00AA23C8" w:rsidP="00AA23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A23C8" w:rsidRDefault="00AA23C8" w:rsidP="00AA23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AA23C8" w:rsidRDefault="00AA23C8" w:rsidP="00AA23C8">
      <w:pPr>
        <w:shd w:val="clear" w:color="auto" w:fill="FFFFFF"/>
        <w:jc w:val="both"/>
      </w:pPr>
    </w:p>
    <w:p w:rsidR="00AA23C8" w:rsidRDefault="00AA23C8" w:rsidP="00AA23C8">
      <w:pPr>
        <w:jc w:val="both"/>
        <w:rPr>
          <w:b/>
        </w:rPr>
      </w:pPr>
      <w:r w:rsidRPr="00D6770A">
        <w:rPr>
          <w:b/>
        </w:rPr>
        <w:t>Napirend</w:t>
      </w:r>
    </w:p>
    <w:p w:rsidR="00AA23C8" w:rsidRDefault="00AA23C8" w:rsidP="00AA23C8">
      <w:pPr>
        <w:jc w:val="both"/>
        <w:rPr>
          <w:b/>
        </w:rPr>
      </w:pPr>
    </w:p>
    <w:p w:rsidR="00AA23C8" w:rsidRPr="00080441" w:rsidRDefault="00AA23C8" w:rsidP="00AA23C8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80441">
        <w:rPr>
          <w:rFonts w:ascii="Times New Roman" w:hAnsi="Times New Roman" w:cs="Times New Roman"/>
          <w:sz w:val="24"/>
          <w:szCs w:val="24"/>
        </w:rPr>
        <w:t>Beszámoló Hajdúszoboszló város 2020. évi költségvetése első féléves végrehajtásáról.</w:t>
      </w:r>
    </w:p>
    <w:p w:rsidR="00AA23C8" w:rsidRDefault="00AA23C8" w:rsidP="00AA23C8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8044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80441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A23C8" w:rsidRDefault="00AA23C8" w:rsidP="00AA23C8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A23C8" w:rsidRPr="00080441" w:rsidRDefault="00AA23C8" w:rsidP="00AA23C8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80441">
        <w:rPr>
          <w:rFonts w:ascii="Times New Roman" w:hAnsi="Times New Roman" w:cs="Times New Roman"/>
          <w:sz w:val="24"/>
          <w:szCs w:val="24"/>
        </w:rPr>
        <w:t>Előterjesztés vagyonkezelési és üzemeltetési szerződés megkötésére.</w:t>
      </w:r>
    </w:p>
    <w:p w:rsidR="00AA23C8" w:rsidRDefault="00AA23C8" w:rsidP="00AA23C8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8044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80441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A23C8" w:rsidRPr="00080441" w:rsidRDefault="00AA23C8" w:rsidP="00AA23C8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A23C8" w:rsidRPr="008A5DBC" w:rsidRDefault="00AA23C8" w:rsidP="00AA23C8">
      <w:pPr>
        <w:jc w:val="both"/>
      </w:pPr>
      <w:r w:rsidRPr="008A5DBC">
        <w:t>Tájékoztatók, bejelentések</w:t>
      </w:r>
    </w:p>
    <w:p w:rsidR="006C3FCB" w:rsidRDefault="006C3FCB" w:rsidP="006C3FCB">
      <w:pPr>
        <w:jc w:val="both"/>
      </w:pPr>
    </w:p>
    <w:p w:rsidR="00AA23C8" w:rsidRPr="00262D23" w:rsidRDefault="00AA23C8" w:rsidP="00AA23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A23C8" w:rsidRPr="00334180" w:rsidRDefault="00AA23C8" w:rsidP="00AA23C8">
      <w:pPr>
        <w:tabs>
          <w:tab w:val="left" w:pos="360"/>
        </w:tabs>
        <w:ind w:left="720"/>
        <w:jc w:val="both"/>
        <w:rPr>
          <w:b/>
          <w:i/>
        </w:rPr>
      </w:pPr>
    </w:p>
    <w:p w:rsidR="00AA23C8" w:rsidRPr="00080441" w:rsidRDefault="00AA23C8" w:rsidP="00AA23C8">
      <w:pPr>
        <w:jc w:val="center"/>
        <w:rPr>
          <w:b/>
          <w:i/>
        </w:rPr>
      </w:pPr>
      <w:r w:rsidRPr="00080441">
        <w:rPr>
          <w:b/>
          <w:i/>
        </w:rPr>
        <w:t>Beszámoló Hajdúszoboszló város 2020. évi költségvetése első féléves végrehajtásáról</w:t>
      </w:r>
    </w:p>
    <w:p w:rsidR="00AA23C8" w:rsidRDefault="00AA23C8" w:rsidP="006C3FCB">
      <w:pPr>
        <w:jc w:val="both"/>
        <w:rPr>
          <w:b/>
        </w:rPr>
      </w:pPr>
    </w:p>
    <w:p w:rsidR="00AA23C8" w:rsidRPr="00B6143B" w:rsidRDefault="00AA23C8" w:rsidP="00AA23C8">
      <w:pPr>
        <w:jc w:val="both"/>
        <w:rPr>
          <w:b/>
        </w:rPr>
      </w:pPr>
      <w:r>
        <w:rPr>
          <w:b/>
        </w:rPr>
        <w:t>34/2020. (IX. 24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A23C8" w:rsidRDefault="00AA23C8" w:rsidP="00AA23C8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Ügyrendi Bizottsága javasolja a képviselő-testületnek </w:t>
      </w:r>
      <w:r w:rsidRPr="0052482F">
        <w:rPr>
          <w:b/>
        </w:rPr>
        <w:t xml:space="preserve">a Hajdúszoboszló város 2020. évi költségvetése első féléves végrehajtásáról </w:t>
      </w:r>
      <w:r>
        <w:rPr>
          <w:b/>
        </w:rPr>
        <w:t>szóló beszámoló elfogadását.</w:t>
      </w:r>
    </w:p>
    <w:p w:rsidR="00AA23C8" w:rsidRDefault="00AA23C8" w:rsidP="00AA23C8">
      <w:pPr>
        <w:jc w:val="both"/>
        <w:rPr>
          <w:b/>
        </w:rPr>
      </w:pPr>
    </w:p>
    <w:p w:rsidR="00AA23C8" w:rsidRPr="004A412D" w:rsidRDefault="00AA23C8" w:rsidP="00AA23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A23C8" w:rsidRDefault="00AA23C8" w:rsidP="00AA23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szeptember 24.</w:t>
      </w:r>
    </w:p>
    <w:p w:rsidR="00AA23C8" w:rsidRPr="007826BA" w:rsidRDefault="00AA23C8" w:rsidP="00AA23C8">
      <w:pPr>
        <w:tabs>
          <w:tab w:val="left" w:pos="1276"/>
        </w:tabs>
        <w:jc w:val="both"/>
        <w:rPr>
          <w:b/>
        </w:rPr>
      </w:pPr>
    </w:p>
    <w:p w:rsidR="00AA23C8" w:rsidRPr="007826BA" w:rsidRDefault="00AA23C8" w:rsidP="00AA23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A23C8" w:rsidRPr="00192F30" w:rsidRDefault="00AA23C8" w:rsidP="00AA23C8">
      <w:pPr>
        <w:ind w:left="720"/>
        <w:jc w:val="center"/>
        <w:rPr>
          <w:b/>
          <w:i/>
        </w:rPr>
      </w:pPr>
    </w:p>
    <w:p w:rsidR="00AA23C8" w:rsidRPr="0052482F" w:rsidRDefault="00AA23C8" w:rsidP="00AA23C8">
      <w:pPr>
        <w:shd w:val="clear" w:color="auto" w:fill="FFFFFF"/>
        <w:jc w:val="center"/>
        <w:outlineLvl w:val="3"/>
        <w:rPr>
          <w:b/>
          <w:i/>
        </w:rPr>
      </w:pPr>
      <w:r w:rsidRPr="0052482F">
        <w:rPr>
          <w:b/>
          <w:i/>
        </w:rPr>
        <w:t>Előterjesztés vagyonkezelési és üzemeltetési szerződés megkötésére.</w:t>
      </w:r>
    </w:p>
    <w:p w:rsidR="006C3FCB" w:rsidRPr="00192F30" w:rsidRDefault="006C3FCB" w:rsidP="006C3FCB">
      <w:pPr>
        <w:jc w:val="both"/>
      </w:pPr>
    </w:p>
    <w:p w:rsidR="00AA23C8" w:rsidRPr="00B6143B" w:rsidRDefault="00AA23C8" w:rsidP="00AA23C8">
      <w:pPr>
        <w:jc w:val="both"/>
        <w:rPr>
          <w:b/>
        </w:rPr>
      </w:pPr>
      <w:r>
        <w:rPr>
          <w:b/>
        </w:rPr>
        <w:t>35/2020. (IX. 24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A23C8" w:rsidRDefault="00AA23C8" w:rsidP="00AA23C8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 xml:space="preserve">vasolja a képviselő-testületnek, hogy </w:t>
      </w:r>
      <w:r w:rsidRPr="0052482F">
        <w:rPr>
          <w:b/>
        </w:rPr>
        <w:t xml:space="preserve">adja </w:t>
      </w:r>
      <w:r>
        <w:rPr>
          <w:b/>
        </w:rPr>
        <w:t xml:space="preserve">meg a </w:t>
      </w:r>
      <w:r w:rsidRPr="0052482F">
        <w:rPr>
          <w:b/>
        </w:rPr>
        <w:t xml:space="preserve">hozzájárulását </w:t>
      </w:r>
    </w:p>
    <w:p w:rsidR="00AA23C8" w:rsidRPr="00D41A2B" w:rsidRDefault="00AA23C8" w:rsidP="00AA23C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2B">
        <w:rPr>
          <w:rFonts w:ascii="Times New Roman" w:hAnsi="Times New Roman" w:cs="Times New Roman"/>
          <w:b/>
          <w:sz w:val="24"/>
          <w:szCs w:val="24"/>
        </w:rPr>
        <w:t xml:space="preserve">a Hajdúszoboszlói Református Egyházközösséggel a mellékelt Vagyonkezelési szerződés megkötéséhez a hajdúszoboszlói 903, 904, 912 és 913 hrsz-ú ingatlanokra vonatkozóan. </w:t>
      </w:r>
    </w:p>
    <w:p w:rsidR="00AA23C8" w:rsidRDefault="00AA23C8" w:rsidP="00AA23C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2B">
        <w:rPr>
          <w:rFonts w:ascii="Times New Roman" w:hAnsi="Times New Roman" w:cs="Times New Roman"/>
          <w:b/>
          <w:sz w:val="24"/>
          <w:szCs w:val="24"/>
        </w:rPr>
        <w:lastRenderedPageBreak/>
        <w:t>a Hajdúszoboszlói Református Egyházközösséggel a mellékelt Üzemeltetési szerződés megkötéséhez a hajdúszoboszlói 2276 hrsz-ú ingatlanra vonatkozóan.</w:t>
      </w:r>
    </w:p>
    <w:p w:rsidR="00AA23C8" w:rsidRPr="00D41A2B" w:rsidRDefault="00AA23C8" w:rsidP="00AA23C8">
      <w:pPr>
        <w:jc w:val="both"/>
        <w:rPr>
          <w:b/>
        </w:rPr>
      </w:pPr>
    </w:p>
    <w:p w:rsidR="00AA23C8" w:rsidRPr="004A412D" w:rsidRDefault="00AA23C8" w:rsidP="00AA23C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A23C8" w:rsidRDefault="00AA23C8" w:rsidP="00AA23C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szeptember 24.</w:t>
      </w:r>
    </w:p>
    <w:p w:rsidR="00F149A6" w:rsidRPr="00CD1F75" w:rsidRDefault="00F149A6" w:rsidP="00677503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 xml:space="preserve">20. </w:t>
      </w:r>
      <w:r w:rsidR="006C3FCB">
        <w:t>november 20.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5007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2668B"/>
    <w:multiLevelType w:val="hybridMultilevel"/>
    <w:tmpl w:val="5AC6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B4F79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909AA"/>
    <w:rsid w:val="00A93AE9"/>
    <w:rsid w:val="00AA23C8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2020-11-20T10:58:00Z</dcterms:created>
  <dcterms:modified xsi:type="dcterms:W3CDTF">2022-01-28T09:11:00Z</dcterms:modified>
</cp:coreProperties>
</file>